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31" w:rsidRDefault="00B63202">
      <w:r w:rsidRPr="00923746">
        <w:t>Listen for Cues</w:t>
      </w:r>
    </w:p>
    <w:p w:rsidR="00070D31" w:rsidRDefault="00B63202">
      <w:r w:rsidRPr="00923746">
        <w:t xml:space="preserve">Don't try to write everything down. </w:t>
      </w:r>
      <w:r w:rsidR="00EC6C47" w:rsidRPr="00923746">
        <w:t>L</w:t>
      </w:r>
      <w:r w:rsidR="00EC6C47">
        <w:t>i</w:t>
      </w:r>
      <w:r w:rsidR="00EC6C47" w:rsidRPr="00923746">
        <w:t>sten</w:t>
      </w:r>
      <w:r w:rsidRPr="00923746">
        <w:t xml:space="preserve"> for cues from your teacher about what </w:t>
      </w:r>
      <w:r w:rsidR="00F7777A">
        <w:t>is</w:t>
      </w:r>
      <w:r w:rsidRPr="00923746">
        <w:t xml:space="preserve"> important. When you hear "The reasons why..." "Here is how..." or a change in tone of voice, that indicates something noteworthy is about to be said. Write down date</w:t>
      </w:r>
      <w:r w:rsidR="00F7777A">
        <w:t>s</w:t>
      </w:r>
      <w:r w:rsidR="002C1E3F">
        <w:t>,</w:t>
      </w:r>
      <w:r w:rsidRPr="00923746">
        <w:t xml:space="preserve"> names</w:t>
      </w:r>
      <w:r w:rsidR="002C1E3F">
        <w:t>,</w:t>
      </w:r>
      <w:r w:rsidRPr="00923746">
        <w:t xml:space="preserve"> definitions</w:t>
      </w:r>
      <w:r w:rsidR="002C1E3F">
        <w:t>,</w:t>
      </w:r>
      <w:r w:rsidRPr="00923746">
        <w:t xml:space="preserve"> and formulas, and why they </w:t>
      </w:r>
      <w:r w:rsidR="00EC6C47">
        <w:t>are</w:t>
      </w:r>
      <w:r w:rsidRPr="00923746">
        <w:t xml:space="preserve"> important. Write down the </w:t>
      </w:r>
      <w:r w:rsidR="00F83F56">
        <w:t>gist</w:t>
      </w:r>
      <w:r w:rsidR="00EC6C47" w:rsidRPr="00923746">
        <w:t xml:space="preserve"> </w:t>
      </w:r>
      <w:r w:rsidRPr="00923746">
        <w:t xml:space="preserve">of any examles or stories your teacher gives when </w:t>
      </w:r>
      <w:r w:rsidR="00EC6C47" w:rsidRPr="00923746">
        <w:t>explain</w:t>
      </w:r>
      <w:r w:rsidR="00EC6C47">
        <w:t>i</w:t>
      </w:r>
      <w:r w:rsidR="00EC6C47" w:rsidRPr="00923746">
        <w:t>ng</w:t>
      </w:r>
      <w:r w:rsidRPr="00923746">
        <w:t xml:space="preserve"> a point or concept. These will help you remember the material.</w:t>
      </w:r>
    </w:p>
    <w:p w:rsidR="00070D31" w:rsidRDefault="00070D31"/>
    <w:p w:rsidR="00070D31" w:rsidRDefault="00B63202">
      <w:r w:rsidRPr="00923746">
        <w:t>Use Abbreviations</w:t>
      </w:r>
    </w:p>
    <w:p w:rsidR="00070D31" w:rsidRDefault="00B63202">
      <w:r>
        <w:t>A</w:t>
      </w:r>
      <w:r w:rsidRPr="00923746">
        <w:t xml:space="preserve">bbreviations let you write more quickly. To </w:t>
      </w:r>
      <w:r w:rsidR="00EC6C47" w:rsidRPr="00923746">
        <w:t>abbreviate</w:t>
      </w:r>
      <w:r w:rsidRPr="00923746">
        <w:t xml:space="preserve">, </w:t>
      </w:r>
      <w:r w:rsidR="00415533" w:rsidRPr="00923746">
        <w:t>cond</w:t>
      </w:r>
      <w:r w:rsidR="00415533">
        <w:t>e</w:t>
      </w:r>
      <w:r w:rsidR="00415533" w:rsidRPr="00923746">
        <w:t>nse</w:t>
      </w:r>
      <w:r w:rsidRPr="00923746">
        <w:t xml:space="preserve"> a word or phrase into initials, or use a symbol. For instance, use b/c for because; </w:t>
      </w:r>
      <w:r>
        <w:t xml:space="preserve">w/ for with; w/o for without; </w:t>
      </w:r>
      <w:r w:rsidRPr="00923746">
        <w:t xml:space="preserve">and govt for government. </w:t>
      </w:r>
      <w:r>
        <w:t>Always u</w:t>
      </w:r>
      <w:r w:rsidRPr="00923746">
        <w:t>se the same abbreviations for the same words and phrases so you'll immediately know what they stand for.</w:t>
      </w:r>
    </w:p>
    <w:p w:rsidR="00070D31" w:rsidRDefault="00070D31"/>
    <w:p w:rsidR="00070D31" w:rsidRDefault="00B63202">
      <w:r w:rsidRPr="00923746">
        <w:t>Keep Organized</w:t>
      </w:r>
    </w:p>
    <w:p w:rsidR="00070D31" w:rsidRDefault="00B63202">
      <w:r w:rsidRPr="00923746">
        <w:t>Keep notes for the same cass together, along with any handouts.</w:t>
      </w:r>
    </w:p>
    <w:p w:rsidR="00070D31" w:rsidRDefault="00F04D79">
      <w:r w:rsidRPr="00923746">
        <w:t>Check the Board</w:t>
      </w:r>
    </w:p>
    <w:p w:rsidR="00070D31" w:rsidRDefault="00F04D79">
      <w:r w:rsidRPr="00923746">
        <w:t xml:space="preserve">When your teacher </w:t>
      </w:r>
      <w:r w:rsidR="00665F38">
        <w:t>w</w:t>
      </w:r>
      <w:r w:rsidRPr="00923746">
        <w:t xml:space="preserve">rtes something on the </w:t>
      </w:r>
      <w:r w:rsidR="00EC6C47" w:rsidRPr="00923746">
        <w:t>board</w:t>
      </w:r>
      <w:r w:rsidRPr="00923746">
        <w:t xml:space="preserve"> or projects it, that's a signal that the information is important. Copy everything down, and note that it was on the board.</w:t>
      </w:r>
    </w:p>
    <w:p w:rsidR="00070D31" w:rsidRDefault="00070D31"/>
    <w:p w:rsidR="00070D31" w:rsidRDefault="008D591C">
      <w:r w:rsidRPr="00923746">
        <w:t>Review and Highlight</w:t>
      </w:r>
    </w:p>
    <w:p w:rsidR="00070D31" w:rsidRDefault="008D591C">
      <w:r w:rsidRPr="00923746">
        <w:t xml:space="preserve">Go over your notes after class or after school while the lecture is still fresh in your mind. Complete any </w:t>
      </w:r>
      <w:r w:rsidR="00EC6C47" w:rsidRPr="00923746">
        <w:t>partially</w:t>
      </w:r>
      <w:r w:rsidRPr="00923746">
        <w:t xml:space="preserve"> recorded noes</w:t>
      </w:r>
      <w:r>
        <w:t xml:space="preserve"> and clarify any unintelligible sections</w:t>
      </w:r>
      <w:r w:rsidRPr="00923746">
        <w:t xml:space="preserve"> as quickly as possible.</w:t>
      </w:r>
      <w:r>
        <w:t xml:space="preserve"> </w:t>
      </w:r>
      <w:r w:rsidRPr="00923746">
        <w:t>Add information that will help you comprehend the mater</w:t>
      </w:r>
      <w:r>
        <w:t xml:space="preserve">ial. Use a highlighter or a </w:t>
      </w:r>
      <w:r w:rsidR="00EC6C47">
        <w:t>dif</w:t>
      </w:r>
      <w:r w:rsidR="00EC6C47" w:rsidRPr="00923746">
        <w:t>ferent</w:t>
      </w:r>
      <w:r w:rsidRPr="00923746">
        <w:t xml:space="preserve"> color of ink to highlight, underline or circle important wors and phrases.</w:t>
      </w:r>
    </w:p>
    <w:p w:rsidR="00070D31" w:rsidRDefault="00070D31"/>
    <w:sectPr w:rsidR="00070D31" w:rsidSect="00835B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D72" w:rsidRDefault="00372D72" w:rsidP="002E65DD">
      <w:pPr>
        <w:spacing w:after="0" w:line="240" w:lineRule="auto"/>
      </w:pPr>
      <w:r>
        <w:separator/>
      </w:r>
    </w:p>
  </w:endnote>
  <w:endnote w:type="continuationSeparator" w:id="1">
    <w:p w:rsidR="00372D72" w:rsidRDefault="00372D72" w:rsidP="002E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DD" w:rsidRDefault="002E65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DD" w:rsidRDefault="002E65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DD" w:rsidRDefault="002E65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D72" w:rsidRDefault="00372D72" w:rsidP="002E65DD">
      <w:pPr>
        <w:spacing w:after="0" w:line="240" w:lineRule="auto"/>
      </w:pPr>
      <w:r>
        <w:separator/>
      </w:r>
    </w:p>
  </w:footnote>
  <w:footnote w:type="continuationSeparator" w:id="1">
    <w:p w:rsidR="00372D72" w:rsidRDefault="00372D72" w:rsidP="002E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DD" w:rsidRDefault="002E65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DD" w:rsidRDefault="002E65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DD" w:rsidRDefault="002E65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DateAndTime/>
  <w:stylePaneFormatFilter w:val="3F01"/>
  <w:doNotTrackFormatting/>
  <w:defaultTabStop w:val="720"/>
  <w:noPunctuationKerning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63202"/>
    <w:rsid w:val="00024D4E"/>
    <w:rsid w:val="00070D31"/>
    <w:rsid w:val="00115A10"/>
    <w:rsid w:val="001C41DA"/>
    <w:rsid w:val="002659EA"/>
    <w:rsid w:val="00292BFC"/>
    <w:rsid w:val="002C1E3F"/>
    <w:rsid w:val="002E65DD"/>
    <w:rsid w:val="00372D72"/>
    <w:rsid w:val="003E672C"/>
    <w:rsid w:val="00415533"/>
    <w:rsid w:val="00665F38"/>
    <w:rsid w:val="006B3E3B"/>
    <w:rsid w:val="00835B79"/>
    <w:rsid w:val="008D591C"/>
    <w:rsid w:val="00944075"/>
    <w:rsid w:val="009F4AB7"/>
    <w:rsid w:val="00B63202"/>
    <w:rsid w:val="00BA7BB3"/>
    <w:rsid w:val="00CB626C"/>
    <w:rsid w:val="00E071AB"/>
    <w:rsid w:val="00EB296E"/>
    <w:rsid w:val="00EC6C47"/>
    <w:rsid w:val="00ED0576"/>
    <w:rsid w:val="00EF3F51"/>
    <w:rsid w:val="00F04D79"/>
    <w:rsid w:val="00F7777A"/>
    <w:rsid w:val="00F83F56"/>
    <w:rsid w:val="00FC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96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44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44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4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0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0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0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0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4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4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44075"/>
  </w:style>
  <w:style w:type="paragraph" w:styleId="Quote">
    <w:name w:val="Quote"/>
    <w:basedOn w:val="Normal"/>
    <w:next w:val="Normal"/>
    <w:link w:val="QuoteChar"/>
    <w:uiPriority w:val="29"/>
    <w:qFormat/>
    <w:rsid w:val="009440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4407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40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4075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44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4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4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4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0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0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0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0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0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944075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40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40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44075"/>
    <w:rPr>
      <w:b/>
      <w:bCs/>
    </w:rPr>
  </w:style>
  <w:style w:type="character" w:styleId="Emphasis">
    <w:name w:val="Emphasis"/>
    <w:basedOn w:val="DefaultParagraphFont"/>
    <w:uiPriority w:val="20"/>
    <w:qFormat/>
    <w:rsid w:val="00944075"/>
    <w:rPr>
      <w:i/>
      <w:iCs/>
    </w:rPr>
  </w:style>
  <w:style w:type="paragraph" w:styleId="ListParagraph">
    <w:name w:val="List Paragraph"/>
    <w:basedOn w:val="Normal"/>
    <w:uiPriority w:val="34"/>
    <w:qFormat/>
    <w:rsid w:val="0094407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4407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4407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4407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4407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44075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rsid w:val="00944075"/>
    <w:pPr>
      <w:outlineLvl w:val="9"/>
    </w:pPr>
  </w:style>
  <w:style w:type="paragraph" w:styleId="Header">
    <w:name w:val="header"/>
    <w:basedOn w:val="Normal"/>
    <w:link w:val="HeaderChar"/>
    <w:rsid w:val="002E6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65DD"/>
  </w:style>
  <w:style w:type="paragraph" w:styleId="Footer">
    <w:name w:val="footer"/>
    <w:basedOn w:val="Normal"/>
    <w:link w:val="FooterChar"/>
    <w:rsid w:val="002E6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E6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1216</Characters>
  <Application>Microsoft Office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Student Name</cp:lastModifiedBy>
  <cp:revision>2</cp:revision>
  <dcterms:created xsi:type="dcterms:W3CDTF">2007-06-26T11:50:00Z</dcterms:created>
  <dcterms:modified xsi:type="dcterms:W3CDTF">2007-09-08T11:34:00Z</dcterms:modified>
</cp:coreProperties>
</file>